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58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Look w:val="0600" w:firstRow="0" w:lastRow="0" w:firstColumn="0" w:lastColumn="0" w:noHBand="1" w:noVBand="1"/>
      </w:tblPr>
      <w:tblGrid>
        <w:gridCol w:w="2618"/>
        <w:gridCol w:w="2956"/>
        <w:gridCol w:w="2535"/>
        <w:gridCol w:w="533"/>
        <w:gridCol w:w="1808"/>
      </w:tblGrid>
      <w:tr w:rsidR="00490BB6" w:rsidRPr="00124493" w14:paraId="53B68185" w14:textId="77777777" w:rsidTr="00124493">
        <w:trPr>
          <w:trHeight w:val="279"/>
        </w:trPr>
        <w:tc>
          <w:tcPr>
            <w:tcW w:w="5574" w:type="dxa"/>
            <w:gridSpan w:val="2"/>
          </w:tcPr>
          <w:p w14:paraId="1F14DF1D" w14:textId="77777777" w:rsidR="00490BB6" w:rsidRPr="00124493" w:rsidRDefault="00490BB6" w:rsidP="00490BB6">
            <w:pPr>
              <w:rPr>
                <w:rFonts w:ascii="Malayalam MN" w:hAnsi="Malayalam MN" w:cs="Malayalam MN"/>
                <w:color w:val="54A390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>Patient Information</w:t>
            </w:r>
          </w:p>
        </w:tc>
        <w:tc>
          <w:tcPr>
            <w:tcW w:w="2535" w:type="dxa"/>
          </w:tcPr>
          <w:p w14:paraId="7EC024BD" w14:textId="77777777" w:rsidR="00490BB6" w:rsidRPr="00124493" w:rsidRDefault="00490BB6" w:rsidP="00490BB6">
            <w:pPr>
              <w:pStyle w:val="Labels"/>
              <w:rPr>
                <w:rFonts w:ascii="Times" w:hAnsi="Times" w:cs="Arial"/>
                <w:noProof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shd w:val="clear" w:color="auto" w:fill="FFFFFF"/>
          </w:tcPr>
          <w:p w14:paraId="2C4E5242" w14:textId="77777777" w:rsidR="00490BB6" w:rsidRPr="00124493" w:rsidRDefault="00490BB6" w:rsidP="00490BB6">
            <w:pPr>
              <w:rPr>
                <w:rFonts w:ascii="Times" w:hAnsi="Times" w:cs="Arial"/>
                <w:noProof/>
                <w:sz w:val="21"/>
                <w:szCs w:val="21"/>
              </w:rPr>
            </w:pPr>
          </w:p>
        </w:tc>
      </w:tr>
      <w:tr w:rsidR="00490BB6" w:rsidRPr="00124493" w14:paraId="0895395B" w14:textId="77777777" w:rsidTr="00490BB6">
        <w:trPr>
          <w:trHeight w:val="433"/>
        </w:trPr>
        <w:tc>
          <w:tcPr>
            <w:tcW w:w="2618" w:type="dxa"/>
          </w:tcPr>
          <w:p w14:paraId="1B93B977" w14:textId="77777777" w:rsidR="00490BB6" w:rsidRPr="00124493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Full Name</w:t>
            </w:r>
          </w:p>
        </w:tc>
        <w:tc>
          <w:tcPr>
            <w:tcW w:w="2956" w:type="dxa"/>
            <w:shd w:val="clear" w:color="auto" w:fill="FFFFFF"/>
          </w:tcPr>
          <w:p w14:paraId="0D3EBE29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68" w:type="dxa"/>
            <w:gridSpan w:val="2"/>
          </w:tcPr>
          <w:p w14:paraId="3B11D9A7" w14:textId="77777777" w:rsidR="00490BB6" w:rsidRPr="00124493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Gender       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FORMCHECKBOX </w:instrText>
            </w:r>
            <w:r w:rsidR="007A4EC0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7A4EC0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Female</w:t>
            </w:r>
          </w:p>
        </w:tc>
        <w:tc>
          <w:tcPr>
            <w:tcW w:w="1808" w:type="dxa"/>
            <w:shd w:val="clear" w:color="auto" w:fill="FFFFFF"/>
          </w:tcPr>
          <w:p w14:paraId="36D79C55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FORMCHECKBOX </w:instrText>
            </w:r>
            <w:r w:rsidR="007A4EC0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7A4EC0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Male</w:t>
            </w:r>
          </w:p>
        </w:tc>
      </w:tr>
      <w:tr w:rsidR="00490BB6" w:rsidRPr="00124493" w14:paraId="23AB2E0C" w14:textId="77777777" w:rsidTr="00490BB6">
        <w:tc>
          <w:tcPr>
            <w:tcW w:w="2618" w:type="dxa"/>
          </w:tcPr>
          <w:p w14:paraId="1876FC0C" w14:textId="77777777" w:rsidR="00490BB6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Date of Birth</w:t>
            </w:r>
          </w:p>
          <w:p w14:paraId="5FC60EAE" w14:textId="20CDF684" w:rsidR="00124493" w:rsidRPr="00124493" w:rsidRDefault="00124493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2956" w:type="dxa"/>
            <w:shd w:val="clear" w:color="auto" w:fill="FFFFFF"/>
          </w:tcPr>
          <w:p w14:paraId="4C2E1302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535" w:type="dxa"/>
          </w:tcPr>
          <w:p w14:paraId="1E9C1FDA" w14:textId="77777777" w:rsidR="00490BB6" w:rsidRPr="00124493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shd w:val="clear" w:color="auto" w:fill="FFFFFF"/>
          </w:tcPr>
          <w:p w14:paraId="667EA5CA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</w:tr>
      <w:tr w:rsidR="00490BB6" w:rsidRPr="00124493" w14:paraId="5BE1FB7D" w14:textId="77777777" w:rsidTr="00490BB6">
        <w:tc>
          <w:tcPr>
            <w:tcW w:w="2618" w:type="dxa"/>
          </w:tcPr>
          <w:p w14:paraId="2BD093BB" w14:textId="77777777" w:rsidR="00490BB6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Home Address</w:t>
            </w:r>
          </w:p>
          <w:p w14:paraId="791238E7" w14:textId="27B026E3" w:rsidR="00124493" w:rsidRPr="00124493" w:rsidRDefault="00124493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  <w:tc>
          <w:tcPr>
            <w:tcW w:w="2956" w:type="dxa"/>
            <w:shd w:val="clear" w:color="auto" w:fill="FFFFFF"/>
          </w:tcPr>
          <w:p w14:paraId="4B1DFF1C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4"/>
          </w:p>
          <w:p w14:paraId="58D0C57D" w14:textId="21BB7131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Pr="00124493">
              <w:rPr>
                <w:rFonts w:ascii="Malayalam MN" w:hAnsi="Malayalam MN" w:cs="Malayalam MN"/>
                <w:color w:val="4D4D4D"/>
                <w:sz w:val="10"/>
                <w:szCs w:val="10"/>
              </w:rPr>
              <w:t xml:space="preserve">                                                  </w:t>
            </w:r>
          </w:p>
        </w:tc>
        <w:tc>
          <w:tcPr>
            <w:tcW w:w="2535" w:type="dxa"/>
          </w:tcPr>
          <w:p w14:paraId="5C3530F6" w14:textId="77777777" w:rsidR="00490BB6" w:rsidRPr="00124493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Postal Address</w:t>
            </w:r>
          </w:p>
        </w:tc>
        <w:tc>
          <w:tcPr>
            <w:tcW w:w="2341" w:type="dxa"/>
            <w:gridSpan w:val="2"/>
            <w:shd w:val="clear" w:color="auto" w:fill="FFFFFF"/>
          </w:tcPr>
          <w:p w14:paraId="7FA4446D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5"/>
          </w:p>
        </w:tc>
      </w:tr>
      <w:tr w:rsidR="00490BB6" w:rsidRPr="00124493" w14:paraId="1EDBA8A9" w14:textId="77777777" w:rsidTr="00490BB6">
        <w:tc>
          <w:tcPr>
            <w:tcW w:w="2618" w:type="dxa"/>
          </w:tcPr>
          <w:p w14:paraId="15DBBFFB" w14:textId="77777777" w:rsidR="00490BB6" w:rsidRDefault="00490BB6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Phone</w:t>
            </w:r>
          </w:p>
          <w:p w14:paraId="0779C7D9" w14:textId="7BC0286C" w:rsidR="00124493" w:rsidRPr="00124493" w:rsidRDefault="00124493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2956" w:type="dxa"/>
            <w:shd w:val="clear" w:color="auto" w:fill="FFFFFF"/>
          </w:tcPr>
          <w:p w14:paraId="65F496B6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535" w:type="dxa"/>
          </w:tcPr>
          <w:p w14:paraId="7346BDDF" w14:textId="661C7C78" w:rsidR="00490BB6" w:rsidRPr="00124493" w:rsidRDefault="0023085B" w:rsidP="00124493">
            <w:pPr>
              <w:pStyle w:val="Labels"/>
              <w:spacing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Email</w:t>
            </w:r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490BB6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490BB6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490BB6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490BB6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490BB6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490BB6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341" w:type="dxa"/>
            <w:gridSpan w:val="2"/>
            <w:shd w:val="clear" w:color="auto" w:fill="FFFFFF"/>
          </w:tcPr>
          <w:p w14:paraId="7BEF1A94" w14:textId="77777777" w:rsidR="00490BB6" w:rsidRPr="00124493" w:rsidRDefault="00490BB6" w:rsidP="00124493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</w:tr>
    </w:tbl>
    <w:p w14:paraId="7A84C4DE" w14:textId="77777777" w:rsidR="00D0556C" w:rsidRPr="00490BB6" w:rsidRDefault="00D0556C" w:rsidP="00124493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11"/>
        <w:gridCol w:w="5239"/>
      </w:tblGrid>
      <w:tr w:rsidR="002556E2" w:rsidRPr="00124493" w14:paraId="4F3ED673" w14:textId="77777777" w:rsidTr="00A7788B">
        <w:tc>
          <w:tcPr>
            <w:tcW w:w="5395" w:type="dxa"/>
            <w:shd w:val="clear" w:color="auto" w:fill="auto"/>
          </w:tcPr>
          <w:p w14:paraId="3DB431F2" w14:textId="3E2713D1" w:rsidR="00433E4B" w:rsidRPr="00124493" w:rsidRDefault="009305B2" w:rsidP="00A7788B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 xml:space="preserve">Referring Doctor </w:t>
            </w:r>
          </w:p>
        </w:tc>
        <w:tc>
          <w:tcPr>
            <w:tcW w:w="5395" w:type="dxa"/>
            <w:shd w:val="clear" w:color="auto" w:fill="auto"/>
          </w:tcPr>
          <w:p w14:paraId="44ECE5F6" w14:textId="60F77693" w:rsidR="00433E4B" w:rsidRPr="00124493" w:rsidRDefault="009305B2" w:rsidP="00A7788B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 xml:space="preserve">Physiotherapist </w:t>
            </w:r>
          </w:p>
        </w:tc>
      </w:tr>
      <w:tr w:rsidR="002556E2" w:rsidRPr="00124493" w14:paraId="59D9EC94" w14:textId="77777777" w:rsidTr="00A7788B">
        <w:tc>
          <w:tcPr>
            <w:tcW w:w="5395" w:type="dxa"/>
            <w:shd w:val="clear" w:color="auto" w:fill="auto"/>
          </w:tcPr>
          <w:p w14:paraId="10FD1BE3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Name: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8"/>
          </w:p>
          <w:p w14:paraId="38B5C994" w14:textId="5ED448E3" w:rsidR="00124493" w:rsidRPr="00124493" w:rsidRDefault="00124493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5395" w:type="dxa"/>
            <w:shd w:val="clear" w:color="auto" w:fill="auto"/>
          </w:tcPr>
          <w:p w14:paraId="3102F767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Name: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9"/>
          </w:p>
        </w:tc>
      </w:tr>
      <w:tr w:rsidR="002556E2" w:rsidRPr="00124493" w14:paraId="6FF3C7BE" w14:textId="77777777" w:rsidTr="00A7788B">
        <w:tc>
          <w:tcPr>
            <w:tcW w:w="5395" w:type="dxa"/>
            <w:shd w:val="clear" w:color="auto" w:fill="auto"/>
          </w:tcPr>
          <w:p w14:paraId="1855D285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Address: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0"/>
          </w:p>
          <w:p w14:paraId="72F5E0D0" w14:textId="468CC702" w:rsidR="00433E4B" w:rsidRPr="00124493" w:rsidRDefault="00F61877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         </w:t>
            </w:r>
          </w:p>
        </w:tc>
        <w:tc>
          <w:tcPr>
            <w:tcW w:w="5395" w:type="dxa"/>
            <w:shd w:val="clear" w:color="auto" w:fill="auto"/>
          </w:tcPr>
          <w:p w14:paraId="5DBE7DFA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Address: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1"/>
          </w:p>
        </w:tc>
      </w:tr>
      <w:tr w:rsidR="002556E2" w:rsidRPr="00124493" w14:paraId="324FBDC5" w14:textId="77777777" w:rsidTr="00A7788B">
        <w:tc>
          <w:tcPr>
            <w:tcW w:w="5395" w:type="dxa"/>
            <w:shd w:val="clear" w:color="auto" w:fill="auto"/>
          </w:tcPr>
          <w:p w14:paraId="008DDCB0" w14:textId="77777777" w:rsidR="0023085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Phone: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2"/>
          </w:p>
          <w:p w14:paraId="7A0FDB28" w14:textId="68542EA2" w:rsidR="00975A2B" w:rsidRPr="00124493" w:rsidRDefault="00975A2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  <w:tc>
          <w:tcPr>
            <w:tcW w:w="5395" w:type="dxa"/>
            <w:shd w:val="clear" w:color="auto" w:fill="auto"/>
          </w:tcPr>
          <w:p w14:paraId="4D5789D6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Phone: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61877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4A066BF6" w14:textId="2BFF00EC" w:rsidR="00D0556C" w:rsidRDefault="00D0556C" w:rsidP="00FD35A6">
      <w:pPr>
        <w:rPr>
          <w:sz w:val="10"/>
          <w:szCs w:val="10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7141F" w:rsidRPr="00124493" w14:paraId="2BE12E07" w14:textId="77777777" w:rsidTr="00F7141F">
        <w:tc>
          <w:tcPr>
            <w:tcW w:w="5225" w:type="dxa"/>
            <w:shd w:val="clear" w:color="auto" w:fill="auto"/>
          </w:tcPr>
          <w:p w14:paraId="7FD354D4" w14:textId="1B552C5B" w:rsidR="00F7141F" w:rsidRPr="00124493" w:rsidRDefault="008614E7" w:rsidP="00F7141F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>Family GP</w:t>
            </w:r>
          </w:p>
        </w:tc>
        <w:tc>
          <w:tcPr>
            <w:tcW w:w="5225" w:type="dxa"/>
            <w:shd w:val="clear" w:color="auto" w:fill="auto"/>
          </w:tcPr>
          <w:p w14:paraId="696A3E34" w14:textId="77777777" w:rsidR="00F7141F" w:rsidRPr="00124493" w:rsidRDefault="00F7141F" w:rsidP="00F7141F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>Next of Kin</w:t>
            </w:r>
          </w:p>
        </w:tc>
      </w:tr>
      <w:tr w:rsidR="00F7141F" w:rsidRPr="00124493" w14:paraId="59F37042" w14:textId="77777777" w:rsidTr="00F7141F">
        <w:tc>
          <w:tcPr>
            <w:tcW w:w="5225" w:type="dxa"/>
            <w:shd w:val="clear" w:color="auto" w:fill="auto"/>
          </w:tcPr>
          <w:p w14:paraId="78AF93E9" w14:textId="24B8012B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Name: 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4"/>
          </w:p>
          <w:p w14:paraId="02CA5BE4" w14:textId="77777777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  <w:p w14:paraId="2833F240" w14:textId="19418487" w:rsidR="00F7141F" w:rsidRPr="00124493" w:rsidRDefault="008614E7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Address</w:t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:  </w:t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7141F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7141F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7141F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7141F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7141F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7141F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  <w:p w14:paraId="6BE15279" w14:textId="77777777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  <w:p w14:paraId="3E25D8E7" w14:textId="4A6BCD83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Phone: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</w:tc>
        <w:tc>
          <w:tcPr>
            <w:tcW w:w="5225" w:type="dxa"/>
            <w:shd w:val="clear" w:color="auto" w:fill="auto"/>
          </w:tcPr>
          <w:p w14:paraId="4CFEF3F4" w14:textId="15703B4E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Name:           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  <w:p w14:paraId="6BE1AFE7" w14:textId="77777777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  <w:p w14:paraId="4C263012" w14:textId="77777777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Relationship: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  <w:p w14:paraId="700F05D1" w14:textId="77777777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  <w:p w14:paraId="0B5F169E" w14:textId="6BF2531F" w:rsidR="00F7141F" w:rsidRPr="00124493" w:rsidRDefault="00F7141F" w:rsidP="00124493">
            <w:pPr>
              <w:spacing w:after="0" w:line="240" w:lineRule="auto"/>
              <w:jc w:val="both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Phone:        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</w:tc>
      </w:tr>
    </w:tbl>
    <w:p w14:paraId="70D33300" w14:textId="77777777" w:rsidR="00F7141F" w:rsidRPr="00024558" w:rsidRDefault="00F7141F" w:rsidP="00FD35A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21"/>
        <w:gridCol w:w="5229"/>
      </w:tblGrid>
      <w:tr w:rsidR="002556E2" w:rsidRPr="00124493" w14:paraId="27237C4A" w14:textId="77777777" w:rsidTr="00A53151">
        <w:tc>
          <w:tcPr>
            <w:tcW w:w="5221" w:type="dxa"/>
            <w:shd w:val="clear" w:color="auto" w:fill="auto"/>
          </w:tcPr>
          <w:p w14:paraId="2457FF9F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 xml:space="preserve">Medicare </w:t>
            </w:r>
          </w:p>
        </w:tc>
        <w:tc>
          <w:tcPr>
            <w:tcW w:w="5229" w:type="dxa"/>
            <w:shd w:val="clear" w:color="auto" w:fill="auto"/>
          </w:tcPr>
          <w:p w14:paraId="5EF63A32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color w:val="133C46"/>
                <w:sz w:val="21"/>
                <w:szCs w:val="21"/>
              </w:rPr>
              <w:t>Health Fund</w:t>
            </w:r>
          </w:p>
        </w:tc>
      </w:tr>
      <w:tr w:rsidR="00BA3A8F" w:rsidRPr="00124493" w14:paraId="7DD1868C" w14:textId="77777777" w:rsidTr="00A53151">
        <w:tc>
          <w:tcPr>
            <w:tcW w:w="5221" w:type="dxa"/>
            <w:shd w:val="clear" w:color="auto" w:fill="auto"/>
          </w:tcPr>
          <w:p w14:paraId="1763DA7B" w14:textId="761BB852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Card number: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          </w:t>
            </w:r>
            <w:r w:rsid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5"/>
            <w:r w:rsidR="00A53151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  </w:t>
            </w:r>
          </w:p>
          <w:p w14:paraId="6CC171FA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5229" w:type="dxa"/>
            <w:shd w:val="clear" w:color="auto" w:fill="auto"/>
          </w:tcPr>
          <w:p w14:paraId="543E8718" w14:textId="2F63988E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Name of the fund: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    </w:t>
            </w:r>
            <w:r w:rsid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6"/>
          </w:p>
        </w:tc>
      </w:tr>
      <w:tr w:rsidR="002556E2" w:rsidRPr="00124493" w14:paraId="7B3221A7" w14:textId="77777777" w:rsidTr="00A53151">
        <w:tc>
          <w:tcPr>
            <w:tcW w:w="5221" w:type="dxa"/>
            <w:shd w:val="clear" w:color="auto" w:fill="auto"/>
          </w:tcPr>
          <w:p w14:paraId="71ABE14A" w14:textId="15C2E21B" w:rsidR="00A53151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Reference number: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</w:t>
            </w:r>
            <w:r w:rsidR="00975A2B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7"/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</w:p>
          <w:p w14:paraId="72B5582E" w14:textId="6A4664A9" w:rsidR="00A53151" w:rsidRPr="00124493" w:rsidRDefault="00A53151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Expiry date:                      </w:t>
            </w:r>
            <w:r w:rsidR="00124493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</w:p>
        </w:tc>
        <w:tc>
          <w:tcPr>
            <w:tcW w:w="5229" w:type="dxa"/>
            <w:shd w:val="clear" w:color="auto" w:fill="auto"/>
          </w:tcPr>
          <w:p w14:paraId="3204BF78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Membership number: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660092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295293AB" w14:textId="0C6548AD" w:rsidR="00C65562" w:rsidRPr="00F7141F" w:rsidRDefault="00C65562" w:rsidP="00024558">
      <w:pPr>
        <w:spacing w:after="0" w:line="240" w:lineRule="auto"/>
        <w:rPr>
          <w:rFonts w:ascii="Arial" w:eastAsia="MS Gothic" w:hAnsi="Arial" w:cs="Arial"/>
          <w:b/>
          <w:bCs/>
          <w:color w:val="133C4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28"/>
        <w:gridCol w:w="5222"/>
      </w:tblGrid>
      <w:tr w:rsidR="00F7141F" w:rsidRPr="00124493" w14:paraId="72E3B1EC" w14:textId="77777777" w:rsidTr="0029476A">
        <w:tc>
          <w:tcPr>
            <w:tcW w:w="10790" w:type="dxa"/>
            <w:gridSpan w:val="2"/>
            <w:shd w:val="clear" w:color="auto" w:fill="auto"/>
          </w:tcPr>
          <w:p w14:paraId="7057C9C0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b/>
                <w:bCs/>
                <w:color w:val="133C46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b/>
                <w:bCs/>
                <w:color w:val="133C46"/>
                <w:sz w:val="21"/>
                <w:szCs w:val="21"/>
              </w:rPr>
              <w:t>Is this consultation in regard to a worker’s compensation claim?</w:t>
            </w:r>
          </w:p>
        </w:tc>
      </w:tr>
      <w:tr w:rsidR="00490BB6" w:rsidRPr="00124493" w14:paraId="63037867" w14:textId="77777777" w:rsidTr="0029476A">
        <w:tc>
          <w:tcPr>
            <w:tcW w:w="10790" w:type="dxa"/>
            <w:gridSpan w:val="2"/>
            <w:shd w:val="clear" w:color="auto" w:fill="auto"/>
          </w:tcPr>
          <w:p w14:paraId="36EC9332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Name of employer:   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19"/>
          </w:p>
          <w:p w14:paraId="07B5C2EB" w14:textId="1DE6B64E" w:rsidR="00A53151" w:rsidRPr="00124493" w:rsidRDefault="00A53151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</w:tr>
      <w:tr w:rsidR="00490BB6" w:rsidRPr="00124493" w14:paraId="7548863D" w14:textId="77777777" w:rsidTr="0029476A">
        <w:tc>
          <w:tcPr>
            <w:tcW w:w="5395" w:type="dxa"/>
            <w:shd w:val="clear" w:color="auto" w:fill="auto"/>
          </w:tcPr>
          <w:p w14:paraId="172EE8C1" w14:textId="14123439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Contact person:            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0"/>
          </w:p>
          <w:p w14:paraId="7DA3E5B6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5395" w:type="dxa"/>
            <w:shd w:val="clear" w:color="auto" w:fill="auto"/>
          </w:tcPr>
          <w:p w14:paraId="13B080C3" w14:textId="35E6E73C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Phone:                  </w:t>
            </w:r>
            <w:r w:rsidR="00B56179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1"/>
          </w:p>
        </w:tc>
      </w:tr>
      <w:tr w:rsidR="00490BB6" w:rsidRPr="00124493" w14:paraId="440F495F" w14:textId="77777777" w:rsidTr="0029476A">
        <w:tc>
          <w:tcPr>
            <w:tcW w:w="5395" w:type="dxa"/>
            <w:shd w:val="clear" w:color="auto" w:fill="auto"/>
          </w:tcPr>
          <w:p w14:paraId="7A52C459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Insurance company: 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2"/>
          </w:p>
          <w:p w14:paraId="544383A4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10"/>
                <w:szCs w:val="10"/>
              </w:rPr>
            </w:pPr>
          </w:p>
        </w:tc>
        <w:tc>
          <w:tcPr>
            <w:tcW w:w="5395" w:type="dxa"/>
            <w:shd w:val="clear" w:color="auto" w:fill="auto"/>
          </w:tcPr>
          <w:p w14:paraId="3D1E076A" w14:textId="77777777" w:rsidR="00490BB6" w:rsidRPr="00124493" w:rsidRDefault="00490BB6" w:rsidP="0029476A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Claim number:      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10038DA9" w14:textId="77777777" w:rsidR="00D0556C" w:rsidRPr="00D0556C" w:rsidRDefault="00D0556C" w:rsidP="00024558">
      <w:pPr>
        <w:spacing w:after="0" w:line="240" w:lineRule="auto"/>
        <w:rPr>
          <w:rFonts w:ascii="Arial" w:eastAsia="MS Gothic" w:hAnsi="Arial" w:cs="Arial"/>
          <w:color w:val="4D4D4D"/>
          <w:sz w:val="10"/>
          <w:szCs w:val="10"/>
        </w:rPr>
      </w:pPr>
    </w:p>
    <w:p w14:paraId="293A3D18" w14:textId="25EBCA2D" w:rsidR="007C5833" w:rsidRPr="00124493" w:rsidRDefault="00FF1A8E" w:rsidP="00A53151">
      <w:pPr>
        <w:tabs>
          <w:tab w:val="right" w:pos="10460"/>
        </w:tabs>
        <w:spacing w:after="0" w:line="240" w:lineRule="auto"/>
        <w:rPr>
          <w:rFonts w:ascii="Malayalam MN" w:hAnsi="Malayalam MN" w:cs="Malayalam MN"/>
          <w:color w:val="4D4D4D"/>
          <w:sz w:val="21"/>
          <w:szCs w:val="21"/>
        </w:rPr>
      </w:pPr>
      <w:r w:rsidRPr="00BA3A8F">
        <w:rPr>
          <w:rFonts w:ascii="Arial" w:eastAsia="MS Gothic" w:hAnsi="Arial" w:cs="Arial"/>
          <w:color w:val="4D4D4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BA3A8F">
        <w:rPr>
          <w:rFonts w:ascii="Arial" w:eastAsia="MS Gothic" w:hAnsi="Arial" w:cs="Arial"/>
          <w:color w:val="4D4D4D"/>
          <w:sz w:val="20"/>
          <w:szCs w:val="20"/>
        </w:rPr>
        <w:instrText xml:space="preserve"> FORMCHECKBOX </w:instrText>
      </w:r>
      <w:r w:rsidR="007A4EC0">
        <w:rPr>
          <w:rFonts w:ascii="Arial" w:eastAsia="MS Gothic" w:hAnsi="Arial" w:cs="Arial"/>
          <w:color w:val="4D4D4D"/>
          <w:sz w:val="20"/>
          <w:szCs w:val="20"/>
        </w:rPr>
      </w:r>
      <w:r w:rsidR="007A4EC0">
        <w:rPr>
          <w:rFonts w:ascii="Arial" w:eastAsia="MS Gothic" w:hAnsi="Arial" w:cs="Arial"/>
          <w:color w:val="4D4D4D"/>
          <w:sz w:val="20"/>
          <w:szCs w:val="20"/>
        </w:rPr>
        <w:fldChar w:fldCharType="separate"/>
      </w:r>
      <w:r w:rsidRPr="00BA3A8F">
        <w:rPr>
          <w:rFonts w:ascii="Arial" w:eastAsia="MS Gothic" w:hAnsi="Arial" w:cs="Arial"/>
          <w:color w:val="4D4D4D"/>
          <w:sz w:val="20"/>
          <w:szCs w:val="20"/>
        </w:rPr>
        <w:fldChar w:fldCharType="end"/>
      </w:r>
      <w:bookmarkEnd w:id="24"/>
      <w:r w:rsidR="00433E4B" w:rsidRPr="00BA3A8F">
        <w:rPr>
          <w:rFonts w:ascii="Arial" w:hAnsi="Arial" w:cs="Arial"/>
          <w:color w:val="4D4D4D"/>
          <w:sz w:val="20"/>
          <w:szCs w:val="20"/>
        </w:rPr>
        <w:t xml:space="preserve"> 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I </w:t>
      </w:r>
      <w:r w:rsidR="00E148C1" w:rsidRPr="00124493">
        <w:rPr>
          <w:rFonts w:ascii="Malayalam MN" w:hAnsi="Malayalam MN" w:cs="Malayalam MN"/>
          <w:color w:val="4D4D4D"/>
          <w:sz w:val="21"/>
          <w:szCs w:val="21"/>
        </w:rPr>
        <w:t>consent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 for my medical records to be released for the purposes of my treatment.</w:t>
      </w:r>
      <w:r w:rsidR="00337982" w:rsidRPr="00124493">
        <w:rPr>
          <w:rFonts w:ascii="Malayalam MN" w:hAnsi="Malayalam MN" w:cs="Malayalam MN"/>
          <w:color w:val="4D4D4D"/>
          <w:sz w:val="21"/>
          <w:szCs w:val="21"/>
        </w:rPr>
        <w:tab/>
      </w:r>
    </w:p>
    <w:p w14:paraId="3CB46935" w14:textId="35D3952F" w:rsidR="007C5833" w:rsidRPr="00124493" w:rsidRDefault="00FF1A8E" w:rsidP="00024558">
      <w:pPr>
        <w:spacing w:after="0" w:line="240" w:lineRule="auto"/>
        <w:rPr>
          <w:rFonts w:ascii="Malayalam MN" w:hAnsi="Malayalam MN" w:cs="Malayalam MN"/>
          <w:color w:val="4D4D4D"/>
          <w:sz w:val="21"/>
          <w:szCs w:val="21"/>
        </w:rPr>
      </w:pP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instrText xml:space="preserve"> FORMCHECKBOX </w:instrText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separate"/>
      </w: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end"/>
      </w:r>
      <w:bookmarkEnd w:id="25"/>
      <w:r w:rsidR="00433E4B" w:rsidRPr="00124493">
        <w:rPr>
          <w:rFonts w:ascii="Malayalam MN" w:eastAsia="MS Gothic" w:hAnsi="Malayalam MN" w:cs="Malayalam MN"/>
          <w:color w:val="4D4D4D"/>
          <w:sz w:val="21"/>
          <w:szCs w:val="21"/>
        </w:rPr>
        <w:t xml:space="preserve"> 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I </w:t>
      </w:r>
      <w:r w:rsidR="00E148C1" w:rsidRPr="00124493">
        <w:rPr>
          <w:rFonts w:ascii="Malayalam MN" w:hAnsi="Malayalam MN" w:cs="Malayalam MN"/>
          <w:color w:val="4D4D4D"/>
          <w:sz w:val="21"/>
          <w:szCs w:val="21"/>
        </w:rPr>
        <w:t>consent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 for information about me to be released appropriately for clinical research.</w:t>
      </w:r>
    </w:p>
    <w:p w14:paraId="37E9118A" w14:textId="21CAA79B" w:rsidR="007C5833" w:rsidRPr="00124493" w:rsidRDefault="00FF1A8E" w:rsidP="00E148C1">
      <w:pPr>
        <w:spacing w:after="0" w:line="240" w:lineRule="auto"/>
        <w:rPr>
          <w:rFonts w:ascii="Malayalam MN" w:hAnsi="Malayalam MN" w:cs="Malayalam MN"/>
          <w:color w:val="4D4D4D"/>
          <w:sz w:val="21"/>
          <w:szCs w:val="21"/>
        </w:rPr>
      </w:pP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instrText xml:space="preserve"> FORMCHECKBOX </w:instrText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separate"/>
      </w: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end"/>
      </w:r>
      <w:bookmarkEnd w:id="26"/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 I </w:t>
      </w:r>
      <w:r w:rsidR="00E148C1" w:rsidRPr="00124493">
        <w:rPr>
          <w:rFonts w:ascii="Malayalam MN" w:hAnsi="Malayalam MN" w:cs="Malayalam MN"/>
          <w:color w:val="4D4D4D"/>
          <w:sz w:val="21"/>
          <w:szCs w:val="21"/>
        </w:rPr>
        <w:t>consent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 for </w:t>
      </w:r>
      <w:r w:rsidR="00A53151" w:rsidRPr="00124493">
        <w:rPr>
          <w:rFonts w:ascii="Malayalam MN" w:hAnsi="Malayalam MN" w:cs="Malayalam MN"/>
          <w:color w:val="4D4D4D"/>
          <w:sz w:val="21"/>
          <w:szCs w:val="21"/>
        </w:rPr>
        <w:t xml:space="preserve">my </w:t>
      </w:r>
      <w:r w:rsidR="00433E4B" w:rsidRPr="00124493">
        <w:rPr>
          <w:rFonts w:ascii="Malayalam MN" w:hAnsi="Malayalam MN" w:cs="Malayalam MN"/>
          <w:color w:val="4D4D4D"/>
          <w:sz w:val="21"/>
          <w:szCs w:val="21"/>
        </w:rPr>
        <w:t xml:space="preserve">clinical photographs to be taken appropriately as part of my clinical record. </w:t>
      </w:r>
    </w:p>
    <w:p w14:paraId="48BB1968" w14:textId="46E184AE" w:rsidR="00712DA6" w:rsidRPr="00124493" w:rsidRDefault="00FF1A8E" w:rsidP="00E148C1">
      <w:pPr>
        <w:pStyle w:val="NormalWeb"/>
        <w:shd w:val="clear" w:color="auto" w:fill="FFFFFF"/>
        <w:spacing w:before="0" w:beforeAutospacing="0" w:after="0" w:afterAutospacing="0"/>
        <w:rPr>
          <w:rFonts w:ascii="Malayalam MN" w:hAnsi="Malayalam MN" w:cs="Malayalam MN"/>
          <w:color w:val="4D4D4D"/>
          <w:sz w:val="21"/>
          <w:szCs w:val="21"/>
          <w:lang w:eastAsia="en-GB"/>
        </w:rPr>
      </w:pP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instrText xml:space="preserve"> FORMCHECKBOX </w:instrText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</w:r>
      <w:r w:rsidR="007A4EC0"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separate"/>
      </w:r>
      <w:r w:rsidRPr="00124493">
        <w:rPr>
          <w:rFonts w:ascii="Malayalam MN" w:eastAsia="MS Gothic" w:hAnsi="Malayalam MN" w:cs="Malayalam MN"/>
          <w:color w:val="4D4D4D"/>
          <w:sz w:val="21"/>
          <w:szCs w:val="21"/>
        </w:rPr>
        <w:fldChar w:fldCharType="end"/>
      </w:r>
      <w:bookmarkEnd w:id="27"/>
      <w:r w:rsidR="00433E4B" w:rsidRPr="00124493">
        <w:rPr>
          <w:rFonts w:ascii="Malayalam MN" w:eastAsia="MS Gothic" w:hAnsi="Malayalam MN" w:cs="Malayalam MN"/>
          <w:color w:val="4D4D4D"/>
          <w:sz w:val="21"/>
          <w:szCs w:val="21"/>
        </w:rPr>
        <w:t xml:space="preserve"> </w:t>
      </w:r>
      <w:r w:rsidR="00E148C1" w:rsidRPr="00124493">
        <w:rPr>
          <w:rFonts w:ascii="Malayalam MN" w:hAnsi="Malayalam MN" w:cs="Malayalam MN"/>
          <w:color w:val="4D4D4D"/>
          <w:sz w:val="21"/>
          <w:szCs w:val="21"/>
          <w:lang w:eastAsia="en-GB"/>
        </w:rPr>
        <w:t>I consent for my clinical photographs to be used for medical and patient education purposes. I understand that images may be seen by members of the general public. Although these photographs will be used without identifying information such as my name, I understand that it is possible that someone may recognize me</w:t>
      </w:r>
      <w:r w:rsidR="00D76D24" w:rsidRPr="00124493">
        <w:rPr>
          <w:rFonts w:ascii="Malayalam MN" w:hAnsi="Malayalam MN" w:cs="Malayalam MN"/>
          <w:color w:val="4D4D4D"/>
          <w:sz w:val="21"/>
          <w:szCs w:val="21"/>
          <w:lang w:eastAsia="en-GB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29"/>
        <w:gridCol w:w="3321"/>
      </w:tblGrid>
      <w:tr w:rsidR="00BA3A8F" w:rsidRPr="00124493" w14:paraId="6D8430F4" w14:textId="77777777" w:rsidTr="00A7788B">
        <w:tc>
          <w:tcPr>
            <w:tcW w:w="7366" w:type="dxa"/>
            <w:shd w:val="clear" w:color="auto" w:fill="auto"/>
          </w:tcPr>
          <w:p w14:paraId="36DF5C97" w14:textId="54ABDF8D" w:rsidR="00D0556C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Signature:</w:t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</w:t>
            </w:r>
          </w:p>
          <w:p w14:paraId="5DB34B37" w14:textId="77777777" w:rsidR="00A53151" w:rsidRDefault="00FF1A8E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          </w:t>
            </w:r>
          </w:p>
          <w:p w14:paraId="117F2997" w14:textId="2A60C6B1" w:rsidR="00124493" w:rsidRPr="00124493" w:rsidRDefault="00124493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</w:p>
        </w:tc>
        <w:tc>
          <w:tcPr>
            <w:tcW w:w="3424" w:type="dxa"/>
            <w:shd w:val="clear" w:color="auto" w:fill="auto"/>
          </w:tcPr>
          <w:p w14:paraId="566B4D60" w14:textId="77777777" w:rsidR="00433E4B" w:rsidRPr="00124493" w:rsidRDefault="00433E4B" w:rsidP="00A7788B">
            <w:pPr>
              <w:spacing w:after="0" w:line="240" w:lineRule="auto"/>
              <w:rPr>
                <w:rFonts w:ascii="Malayalam MN" w:hAnsi="Malayalam MN" w:cs="Malayalam MN"/>
                <w:color w:val="4D4D4D"/>
                <w:sz w:val="21"/>
                <w:szCs w:val="21"/>
              </w:rPr>
            </w:pPr>
            <w:r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>Date:</w:t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t xml:space="preserve">        </w:t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instrText xml:space="preserve"> FORMTEXT </w:instrText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separate"/>
            </w:r>
            <w:r w:rsidR="00FF1A8E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F1A8E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F1A8E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F1A8E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F1A8E" w:rsidRPr="00124493">
              <w:rPr>
                <w:rFonts w:ascii="Malayalam MN" w:hAnsi="Malayalam MN" w:cs="Malayalam MN"/>
                <w:noProof/>
                <w:color w:val="4D4D4D"/>
                <w:sz w:val="21"/>
                <w:szCs w:val="21"/>
              </w:rPr>
              <w:t> </w:t>
            </w:r>
            <w:r w:rsidR="00FF1A8E" w:rsidRPr="00124493">
              <w:rPr>
                <w:rFonts w:ascii="Malayalam MN" w:hAnsi="Malayalam MN" w:cs="Malayalam MN"/>
                <w:color w:val="4D4D4D"/>
                <w:sz w:val="21"/>
                <w:szCs w:val="21"/>
              </w:rPr>
              <w:fldChar w:fldCharType="end"/>
            </w:r>
            <w:bookmarkEnd w:id="28"/>
          </w:p>
        </w:tc>
      </w:tr>
    </w:tbl>
    <w:p w14:paraId="42219345" w14:textId="43C271EE" w:rsidR="00124493" w:rsidRPr="00124493" w:rsidRDefault="00124493" w:rsidP="00124493">
      <w:pPr>
        <w:tabs>
          <w:tab w:val="left" w:pos="1423"/>
        </w:tabs>
        <w:rPr>
          <w:sz w:val="18"/>
          <w:szCs w:val="18"/>
        </w:rPr>
      </w:pPr>
    </w:p>
    <w:sectPr w:rsidR="00124493" w:rsidRPr="00124493" w:rsidSect="00BD5442">
      <w:headerReference w:type="default" r:id="rId10"/>
      <w:pgSz w:w="11900" w:h="16820"/>
      <w:pgMar w:top="133" w:right="720" w:bottom="386" w:left="720" w:header="13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F873" w14:textId="77777777" w:rsidR="007A4EC0" w:rsidRDefault="007A4EC0" w:rsidP="001A0130">
      <w:pPr>
        <w:spacing w:after="0" w:line="240" w:lineRule="auto"/>
      </w:pPr>
      <w:r>
        <w:separator/>
      </w:r>
    </w:p>
  </w:endnote>
  <w:endnote w:type="continuationSeparator" w:id="0">
    <w:p w14:paraId="0D2DDD31" w14:textId="77777777" w:rsidR="007A4EC0" w:rsidRDefault="007A4EC0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ayal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9493" w14:textId="77777777" w:rsidR="007A4EC0" w:rsidRDefault="007A4EC0" w:rsidP="001A0130">
      <w:pPr>
        <w:spacing w:after="0" w:line="240" w:lineRule="auto"/>
      </w:pPr>
      <w:r>
        <w:separator/>
      </w:r>
    </w:p>
  </w:footnote>
  <w:footnote w:type="continuationSeparator" w:id="0">
    <w:p w14:paraId="525F6B83" w14:textId="77777777" w:rsidR="007A4EC0" w:rsidRDefault="007A4EC0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0EFF" w14:textId="49F8546C" w:rsidR="00C67BB1" w:rsidRDefault="00E723F6">
    <w:pPr>
      <w:pStyle w:val="Header"/>
    </w:pPr>
    <w:r>
      <w:t xml:space="preserve">                          </w:t>
    </w:r>
  </w:p>
  <w:p w14:paraId="57FF5EFD" w14:textId="0B66DB96" w:rsidR="00D76D24" w:rsidRPr="00124493" w:rsidRDefault="00D76D24" w:rsidP="00D76D24">
    <w:pPr>
      <w:pStyle w:val="Header"/>
      <w:jc w:val="center"/>
      <w:rPr>
        <w:rFonts w:ascii="Malayalam MN" w:hAnsi="Malayalam MN" w:cs="Malayalam MN"/>
        <w:color w:val="133C46"/>
        <w:sz w:val="44"/>
        <w:szCs w:val="44"/>
      </w:rPr>
    </w:pPr>
    <w:r w:rsidRPr="00124493">
      <w:rPr>
        <w:rFonts w:ascii="Malayalam MN" w:hAnsi="Malayalam MN" w:cs="Malayalam MN"/>
        <w:color w:val="133C46"/>
        <w:sz w:val="44"/>
        <w:szCs w:val="44"/>
      </w:rPr>
      <w:t>D</w:t>
    </w:r>
    <w:r w:rsidR="00124493" w:rsidRPr="00124493">
      <w:rPr>
        <w:rFonts w:ascii="Malayalam MN" w:hAnsi="Malayalam MN" w:cs="Malayalam MN"/>
        <w:color w:val="133C46"/>
        <w:sz w:val="44"/>
        <w:szCs w:val="44"/>
      </w:rPr>
      <w:t>R STEVEN KENT</w:t>
    </w:r>
  </w:p>
  <w:p w14:paraId="648B3F81" w14:textId="07EC50ED" w:rsidR="00D76D24" w:rsidRPr="00124493" w:rsidRDefault="00124493" w:rsidP="00D76D24">
    <w:pPr>
      <w:spacing w:after="0" w:line="240" w:lineRule="auto"/>
      <w:jc w:val="center"/>
      <w:rPr>
        <w:rFonts w:ascii="Malayalam MN" w:eastAsia="Times New Roman" w:hAnsi="Malayalam MN" w:cs="Malayalam MN"/>
        <w:color w:val="133C46"/>
        <w:spacing w:val="7"/>
        <w:sz w:val="28"/>
        <w:szCs w:val="28"/>
        <w:shd w:val="clear" w:color="auto" w:fill="FFFFFF"/>
        <w:lang w:eastAsia="en-GB"/>
      </w:rPr>
    </w:pPr>
    <w:r w:rsidRPr="00124493">
      <w:rPr>
        <w:rFonts w:ascii="Malayalam MN" w:eastAsia="Times New Roman" w:hAnsi="Malayalam MN" w:cs="Malayalam MN"/>
        <w:color w:val="133C46"/>
        <w:spacing w:val="7"/>
        <w:sz w:val="28"/>
        <w:szCs w:val="28"/>
        <w:shd w:val="clear" w:color="auto" w:fill="FFFFFF"/>
        <w:lang w:eastAsia="en-GB"/>
      </w:rPr>
      <w:t>ORTHOPAEDIC SURGEON</w:t>
    </w:r>
  </w:p>
  <w:p w14:paraId="40B6A28F" w14:textId="30199087" w:rsidR="00490BB6" w:rsidRPr="00124493" w:rsidRDefault="00F7141F" w:rsidP="00975A2B">
    <w:pPr>
      <w:spacing w:after="0" w:line="240" w:lineRule="auto"/>
      <w:jc w:val="center"/>
      <w:rPr>
        <w:rFonts w:ascii="Malayalam MN" w:eastAsia="Times New Roman" w:hAnsi="Malayalam MN" w:cs="Malayalam MN"/>
        <w:color w:val="133C46"/>
        <w:sz w:val="20"/>
        <w:szCs w:val="20"/>
        <w:lang w:eastAsia="en-GB"/>
      </w:rPr>
    </w:pPr>
    <w:r w:rsidRPr="00124493">
      <w:rPr>
        <w:rFonts w:ascii="Malayalam MN" w:eastAsia="Times New Roman" w:hAnsi="Malayalam MN" w:cs="Malayalam MN"/>
        <w:color w:val="133C46"/>
        <w:sz w:val="20"/>
        <w:szCs w:val="20"/>
        <w:lang w:eastAsia="en-GB"/>
      </w:rPr>
      <w:t>FOOT &amp; ANKLE AND ORTHOPAEDIC TRAUMA SPECIALIST</w:t>
    </w:r>
  </w:p>
  <w:p w14:paraId="5FCA4CFA" w14:textId="77777777" w:rsidR="00975A2B" w:rsidRPr="00975A2B" w:rsidRDefault="00975A2B" w:rsidP="00975A2B">
    <w:pPr>
      <w:spacing w:after="0" w:line="240" w:lineRule="auto"/>
      <w:jc w:val="center"/>
      <w:rPr>
        <w:rFonts w:ascii="Malayalam MN" w:eastAsia="Times New Roman" w:hAnsi="Malayalam MN" w:cs="Malayalam MN"/>
        <w:color w:val="000000" w:themeColor="text1"/>
        <w:sz w:val="20"/>
        <w:szCs w:val="20"/>
        <w:lang w:eastAsia="en-GB"/>
      </w:rPr>
    </w:pPr>
  </w:p>
  <w:p w14:paraId="055883A5" w14:textId="3B88C177" w:rsidR="00490BB6" w:rsidRPr="00124493" w:rsidRDefault="00F7141F" w:rsidP="00975A2B">
    <w:pPr>
      <w:pStyle w:val="Header"/>
      <w:jc w:val="center"/>
      <w:rPr>
        <w:rFonts w:ascii="Malayalam MN" w:hAnsi="Malayalam MN" w:cs="Malayalam MN"/>
        <w:b/>
        <w:bCs/>
        <w:color w:val="133C46"/>
        <w:sz w:val="20"/>
        <w:szCs w:val="20"/>
      </w:rPr>
    </w:pPr>
    <w:r w:rsidRPr="00124493">
      <w:rPr>
        <w:rFonts w:ascii="Malayalam MN" w:hAnsi="Malayalam MN" w:cs="Malayalam MN"/>
        <w:b/>
        <w:bCs/>
        <w:color w:val="133C46"/>
        <w:sz w:val="20"/>
        <w:szCs w:val="20"/>
      </w:rPr>
      <w:t xml:space="preserve">T: 02 8986 4578        F: 02 4006 3081        E: ADMIN@HUNTERFOOTANDANKLE.COM.AU                   </w:t>
    </w:r>
  </w:p>
  <w:p w14:paraId="5B43D9CD" w14:textId="3430D0EC" w:rsidR="00712DA6" w:rsidRDefault="00124493" w:rsidP="00124493">
    <w:pPr>
      <w:pStyle w:val="Header"/>
      <w:tabs>
        <w:tab w:val="center" w:pos="5230"/>
        <w:tab w:val="left" w:pos="8740"/>
      </w:tabs>
      <w:rPr>
        <w:rFonts w:ascii="Malayalam MN" w:hAnsi="Malayalam MN" w:cs="Malayalam MN"/>
        <w:color w:val="133C46"/>
        <w:sz w:val="20"/>
        <w:szCs w:val="20"/>
      </w:rPr>
    </w:pPr>
    <w:r>
      <w:rPr>
        <w:rFonts w:ascii="Malayalam MN" w:hAnsi="Malayalam MN" w:cs="Malayalam MN"/>
        <w:color w:val="133C46"/>
        <w:sz w:val="20"/>
        <w:szCs w:val="20"/>
      </w:rPr>
      <w:tab/>
    </w:r>
    <w:r w:rsidR="00F7141F" w:rsidRPr="00124493">
      <w:rPr>
        <w:rFonts w:ascii="Malayalam MN" w:hAnsi="Malayalam MN" w:cs="Malayalam MN"/>
        <w:color w:val="133C46"/>
        <w:sz w:val="20"/>
        <w:szCs w:val="20"/>
      </w:rPr>
      <w:t>LEVEL 1, SUITE 10, 235 DARBY STREET, COOKS HILL NSW 2300</w:t>
    </w:r>
    <w:r>
      <w:rPr>
        <w:rFonts w:ascii="Malayalam MN" w:hAnsi="Malayalam MN" w:cs="Malayalam MN"/>
        <w:color w:val="133C46"/>
        <w:sz w:val="20"/>
        <w:szCs w:val="20"/>
      </w:rPr>
      <w:tab/>
    </w:r>
  </w:p>
  <w:p w14:paraId="4FCBAC69" w14:textId="77777777" w:rsidR="00124493" w:rsidRPr="00124493" w:rsidRDefault="00124493" w:rsidP="00124493">
    <w:pPr>
      <w:pStyle w:val="Header"/>
      <w:tabs>
        <w:tab w:val="center" w:pos="5230"/>
        <w:tab w:val="left" w:pos="8740"/>
      </w:tabs>
      <w:rPr>
        <w:rFonts w:ascii="Malayalam MN" w:hAnsi="Malayalam MN" w:cs="Malayalam MN"/>
        <w:color w:val="133C46"/>
        <w:sz w:val="10"/>
        <w:szCs w:val="10"/>
      </w:rPr>
    </w:pPr>
  </w:p>
  <w:p w14:paraId="1D1C2F69" w14:textId="23E5DAC0" w:rsidR="00660F48" w:rsidRPr="00F7141F" w:rsidRDefault="00660F48">
    <w:pPr>
      <w:pStyle w:val="Header"/>
      <w:rPr>
        <w:rFonts w:ascii="Malayalam MN" w:hAnsi="Malayalam MN" w:cs="Malayalam 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617A5B"/>
    <w:rsid w:val="00002AC0"/>
    <w:rsid w:val="00024558"/>
    <w:rsid w:val="000736DD"/>
    <w:rsid w:val="00086261"/>
    <w:rsid w:val="00087590"/>
    <w:rsid w:val="00124493"/>
    <w:rsid w:val="00143900"/>
    <w:rsid w:val="001A0130"/>
    <w:rsid w:val="001A6C0C"/>
    <w:rsid w:val="001B3906"/>
    <w:rsid w:val="001C2C6B"/>
    <w:rsid w:val="001D2531"/>
    <w:rsid w:val="002251E1"/>
    <w:rsid w:val="0023085B"/>
    <w:rsid w:val="00232876"/>
    <w:rsid w:val="002556E2"/>
    <w:rsid w:val="00265B0B"/>
    <w:rsid w:val="00267116"/>
    <w:rsid w:val="00295225"/>
    <w:rsid w:val="002B1B44"/>
    <w:rsid w:val="002D3101"/>
    <w:rsid w:val="002E2F3A"/>
    <w:rsid w:val="002F58E0"/>
    <w:rsid w:val="00303FAC"/>
    <w:rsid w:val="00337982"/>
    <w:rsid w:val="00355DEE"/>
    <w:rsid w:val="00366D0C"/>
    <w:rsid w:val="003B49EC"/>
    <w:rsid w:val="003D55FB"/>
    <w:rsid w:val="00402433"/>
    <w:rsid w:val="00433E4B"/>
    <w:rsid w:val="00452B32"/>
    <w:rsid w:val="004661BA"/>
    <w:rsid w:val="0048117B"/>
    <w:rsid w:val="00490BB6"/>
    <w:rsid w:val="004B47A9"/>
    <w:rsid w:val="004F0368"/>
    <w:rsid w:val="00512D1A"/>
    <w:rsid w:val="00535092"/>
    <w:rsid w:val="005360F7"/>
    <w:rsid w:val="005554E5"/>
    <w:rsid w:val="00562667"/>
    <w:rsid w:val="00571A89"/>
    <w:rsid w:val="005A20B8"/>
    <w:rsid w:val="005D15BD"/>
    <w:rsid w:val="005E6FA8"/>
    <w:rsid w:val="00617A5B"/>
    <w:rsid w:val="00622FCE"/>
    <w:rsid w:val="0063341A"/>
    <w:rsid w:val="00660092"/>
    <w:rsid w:val="00660F48"/>
    <w:rsid w:val="006662D2"/>
    <w:rsid w:val="00687CFB"/>
    <w:rsid w:val="00696B6E"/>
    <w:rsid w:val="006A448A"/>
    <w:rsid w:val="006A5F0E"/>
    <w:rsid w:val="006C28FD"/>
    <w:rsid w:val="006D5B6C"/>
    <w:rsid w:val="006F64FB"/>
    <w:rsid w:val="00704260"/>
    <w:rsid w:val="00711564"/>
    <w:rsid w:val="00712DA6"/>
    <w:rsid w:val="007465B1"/>
    <w:rsid w:val="007718C6"/>
    <w:rsid w:val="007A4EC0"/>
    <w:rsid w:val="007C5833"/>
    <w:rsid w:val="008045C5"/>
    <w:rsid w:val="00825AEB"/>
    <w:rsid w:val="00835F7E"/>
    <w:rsid w:val="0084028A"/>
    <w:rsid w:val="008614E7"/>
    <w:rsid w:val="00866BB6"/>
    <w:rsid w:val="00872D54"/>
    <w:rsid w:val="0087517C"/>
    <w:rsid w:val="00902875"/>
    <w:rsid w:val="00902CE7"/>
    <w:rsid w:val="00911422"/>
    <w:rsid w:val="009305B2"/>
    <w:rsid w:val="00946309"/>
    <w:rsid w:val="00967875"/>
    <w:rsid w:val="00975A2B"/>
    <w:rsid w:val="00984CFC"/>
    <w:rsid w:val="009E70CA"/>
    <w:rsid w:val="00A06CD9"/>
    <w:rsid w:val="00A13C97"/>
    <w:rsid w:val="00A53151"/>
    <w:rsid w:val="00A708E4"/>
    <w:rsid w:val="00A7788B"/>
    <w:rsid w:val="00A97139"/>
    <w:rsid w:val="00AC3E8F"/>
    <w:rsid w:val="00AE6E6F"/>
    <w:rsid w:val="00B14B25"/>
    <w:rsid w:val="00B376D5"/>
    <w:rsid w:val="00B43194"/>
    <w:rsid w:val="00B56179"/>
    <w:rsid w:val="00BA3A8F"/>
    <w:rsid w:val="00BA66C3"/>
    <w:rsid w:val="00BC6776"/>
    <w:rsid w:val="00BD5442"/>
    <w:rsid w:val="00C00464"/>
    <w:rsid w:val="00C4528B"/>
    <w:rsid w:val="00C54283"/>
    <w:rsid w:val="00C65562"/>
    <w:rsid w:val="00C66221"/>
    <w:rsid w:val="00C67BB1"/>
    <w:rsid w:val="00CB16D2"/>
    <w:rsid w:val="00CB2635"/>
    <w:rsid w:val="00CD05DC"/>
    <w:rsid w:val="00CD5B0D"/>
    <w:rsid w:val="00D0093D"/>
    <w:rsid w:val="00D0556C"/>
    <w:rsid w:val="00D76D24"/>
    <w:rsid w:val="00DB3723"/>
    <w:rsid w:val="00DC1831"/>
    <w:rsid w:val="00E148C1"/>
    <w:rsid w:val="00E3286D"/>
    <w:rsid w:val="00E368C4"/>
    <w:rsid w:val="00E413DD"/>
    <w:rsid w:val="00E723F6"/>
    <w:rsid w:val="00E80061"/>
    <w:rsid w:val="00E86D37"/>
    <w:rsid w:val="00EB5CDD"/>
    <w:rsid w:val="00EE6237"/>
    <w:rsid w:val="00EF7BFD"/>
    <w:rsid w:val="00F40180"/>
    <w:rsid w:val="00F53FDC"/>
    <w:rsid w:val="00F61877"/>
    <w:rsid w:val="00F7141F"/>
    <w:rsid w:val="00FA3EB3"/>
    <w:rsid w:val="00FC44CD"/>
    <w:rsid w:val="00FD35A6"/>
    <w:rsid w:val="00FD46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93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Franklin Gothic Book" w:hAnsi="Montserrat" w:cs="Myanmar Text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eastAsia="Times New Roman"/>
      <w:b/>
      <w:color w:val="1F497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hAnsi="Constantia"/>
      <w:b/>
      <w:bCs/>
      <w:color w:val="FFFFFF"/>
      <w:sz w:val="60"/>
      <w:szCs w:val="60"/>
    </w:rPr>
  </w:style>
  <w:style w:type="character" w:customStyle="1" w:styleId="TitleChar">
    <w:name w:val="Title Char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uiPriority w:val="20"/>
    <w:qFormat/>
    <w:rsid w:val="00FA3EB3"/>
    <w:rPr>
      <w:rFonts w:ascii="Franklin Gothic Book" w:hAnsi="Franklin Gothic Book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rPr>
      <w:lang w:val="en-US"/>
    </w:rPr>
  </w:style>
  <w:style w:type="character" w:customStyle="1" w:styleId="Heading1Char">
    <w:name w:val="Heading 1 Char"/>
    <w:link w:val="Heading1"/>
    <w:uiPriority w:val="9"/>
    <w:rsid w:val="00F53FDC"/>
    <w:rPr>
      <w:rFonts w:ascii="Franklin Gothic Book" w:eastAsia="Times New Roman" w:hAnsi="Franklin Gothic Book" w:cs="Times New Roman"/>
      <w:b/>
      <w:color w:val="1F497D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71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5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/Desktop/Erick's%20Practice/Patient%20Information%20Sheet%20-%20Dr%20Erick%20Fuen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Information Sheet - Dr Erick Fuentes.dotx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2020-06-09T02:58:00Z</dcterms:created>
  <dcterms:modified xsi:type="dcterms:W3CDTF">2020-07-26T12:16:00Z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